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7AAE7" w14:textId="0C66ACE1" w:rsidR="00B04C39" w:rsidRPr="00B4426D" w:rsidRDefault="0073151C">
      <w:pPr>
        <w:pStyle w:val="Betreff"/>
        <w:rPr>
          <w:rFonts w:ascii="Verdana" w:hAnsi="Verdana"/>
          <w:noProof/>
          <w:szCs w:val="22"/>
        </w:rPr>
      </w:pPr>
      <w:r w:rsidRPr="00B4426D">
        <w:rPr>
          <w:rFonts w:ascii="Verdana" w:hAnsi="Verdana"/>
          <w:noProof/>
          <w:szCs w:val="22"/>
        </w:rPr>
        <w:t xml:space="preserve">Antrag </w:t>
      </w:r>
      <w:r w:rsidR="00DA180C" w:rsidRPr="00B4426D">
        <w:rPr>
          <w:rFonts w:ascii="Verdana" w:hAnsi="Verdana"/>
          <w:noProof/>
          <w:szCs w:val="22"/>
        </w:rPr>
        <w:t xml:space="preserve">auf Eingliederungshilfe für Behinderte </w:t>
      </w:r>
      <w:r w:rsidRPr="00B4426D">
        <w:rPr>
          <w:rFonts w:ascii="Verdana" w:hAnsi="Verdana"/>
          <w:noProof/>
          <w:szCs w:val="22"/>
        </w:rPr>
        <w:t>nach § 102 Abs. 1 Nr. 3 bzw. § 112 SGB IX</w:t>
      </w:r>
      <w:r w:rsidR="00BD301D" w:rsidRPr="00B4426D">
        <w:rPr>
          <w:rFonts w:ascii="Verdana" w:hAnsi="Verdana"/>
          <w:noProof/>
          <w:szCs w:val="22"/>
        </w:rPr>
        <mc:AlternateContent>
          <mc:Choice Requires="wps">
            <w:drawing>
              <wp:anchor distT="0" distB="152400" distL="0" distR="0" simplePos="0" relativeHeight="251658240" behindDoc="0" locked="0" layoutInCell="1" allowOverlap="1" wp14:anchorId="72AC3B7E" wp14:editId="52A62085">
                <wp:simplePos x="0" y="0"/>
                <wp:positionH relativeFrom="page">
                  <wp:posOffset>4679950</wp:posOffset>
                </wp:positionH>
                <wp:positionV relativeFrom="page">
                  <wp:posOffset>3200400</wp:posOffset>
                </wp:positionV>
                <wp:extent cx="2146300" cy="179705"/>
                <wp:effectExtent l="3175" t="0" r="3175"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E3480" w14:textId="6C2079AC" w:rsidR="00B04C39" w:rsidRPr="002F022A" w:rsidRDefault="002F022A">
                            <w:pPr>
                              <w:pStyle w:val="Datum"/>
                              <w:shd w:val="solid" w:color="FFFFFF" w:fill="FFFFFF"/>
                              <w:ind w:left="0"/>
                              <w:rPr>
                                <w:rFonts w:ascii="Verdana" w:hAnsi="Verdana"/>
                                <w:sz w:val="24"/>
                              </w:rPr>
                            </w:pPr>
                            <w:r w:rsidRPr="002F022A">
                              <w:rPr>
                                <w:rFonts w:ascii="Verdana" w:hAnsi="Verdana"/>
                                <w:sz w:val="24"/>
                              </w:rPr>
                              <w:t xml:space="preserve">Musterort, </w:t>
                            </w:r>
                            <w:r w:rsidRPr="002F022A">
                              <w:rPr>
                                <w:rFonts w:ascii="Verdana" w:hAnsi="Verdana"/>
                                <w:sz w:val="24"/>
                              </w:rPr>
                              <w:fldChar w:fldCharType="begin"/>
                            </w:r>
                            <w:r w:rsidRPr="002F022A">
                              <w:rPr>
                                <w:rFonts w:ascii="Verdana" w:hAnsi="Verdana"/>
                                <w:sz w:val="24"/>
                              </w:rPr>
                              <w:instrText xml:space="preserve"> TIME \@ "d. MMMM yyyy" </w:instrText>
                            </w:r>
                            <w:r w:rsidRPr="002F022A">
                              <w:rPr>
                                <w:rFonts w:ascii="Verdana" w:hAnsi="Verdana"/>
                                <w:sz w:val="24"/>
                              </w:rPr>
                              <w:fldChar w:fldCharType="separate"/>
                            </w:r>
                            <w:r w:rsidR="00B4426D">
                              <w:rPr>
                                <w:rFonts w:ascii="Verdana" w:hAnsi="Verdana"/>
                                <w:noProof/>
                                <w:sz w:val="24"/>
                              </w:rPr>
                              <w:t>14. Januar 2021</w:t>
                            </w:r>
                            <w:r w:rsidRPr="002F022A">
                              <w:rPr>
                                <w:rFonts w:ascii="Verdana" w:hAnsi="Verdana"/>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C3B7E" id="_x0000_t202" coordsize="21600,21600" o:spt="202" path="m,l,21600r21600,l21600,xe">
                <v:stroke joinstyle="miter"/>
                <v:path gradientshapeok="t" o:connecttype="rect"/>
              </v:shapetype>
              <v:shape id="Text Box 3" o:spid="_x0000_s1026" type="#_x0000_t202" style="position:absolute;margin-left:368.5pt;margin-top:252pt;width:169pt;height:14.15pt;z-index:251658240;visibility:visible;mso-wrap-style:square;mso-width-percent:0;mso-height-percent:0;mso-wrap-distance-left:0;mso-wrap-distance-top:0;mso-wrap-distance-right:0;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" stroked="f">
                <v:textbox inset="0,0,0,0">
                  <w:txbxContent>
                    <w:p w14:paraId="0FDE3480" w14:textId="6C2079AC" w:rsidR="00B04C39" w:rsidRPr="002F022A" w:rsidRDefault="002F022A">
                      <w:pPr>
                        <w:pStyle w:val="Datum"/>
                        <w:shd w:val="solid" w:color="FFFFFF" w:fill="FFFFFF"/>
                        <w:ind w:left="0"/>
                        <w:rPr>
                          <w:rFonts w:ascii="Verdana" w:hAnsi="Verdana"/>
                          <w:sz w:val="24"/>
                        </w:rPr>
                      </w:pPr>
                      <w:r w:rsidRPr="002F022A">
                        <w:rPr>
                          <w:rFonts w:ascii="Verdana" w:hAnsi="Verdana"/>
                          <w:sz w:val="24"/>
                        </w:rPr>
                        <w:t xml:space="preserve">Musterort, </w:t>
                      </w:r>
                      <w:r w:rsidRPr="002F022A">
                        <w:rPr>
                          <w:rFonts w:ascii="Verdana" w:hAnsi="Verdana"/>
                          <w:sz w:val="24"/>
                        </w:rPr>
                        <w:fldChar w:fldCharType="begin"/>
                      </w:r>
                      <w:r w:rsidRPr="002F022A">
                        <w:rPr>
                          <w:rFonts w:ascii="Verdana" w:hAnsi="Verdana"/>
                          <w:sz w:val="24"/>
                        </w:rPr>
                        <w:instrText xml:space="preserve"> TIME \@ "d. MMMM yyyy" </w:instrText>
                      </w:r>
                      <w:r w:rsidRPr="002F022A">
                        <w:rPr>
                          <w:rFonts w:ascii="Verdana" w:hAnsi="Verdana"/>
                          <w:sz w:val="24"/>
                        </w:rPr>
                        <w:fldChar w:fldCharType="separate"/>
                      </w:r>
                      <w:r w:rsidR="00B4426D">
                        <w:rPr>
                          <w:rFonts w:ascii="Verdana" w:hAnsi="Verdana"/>
                          <w:noProof/>
                          <w:sz w:val="24"/>
                        </w:rPr>
                        <w:t>14. Januar 2021</w:t>
                      </w:r>
                      <w:r w:rsidRPr="002F022A">
                        <w:rPr>
                          <w:rFonts w:ascii="Verdana" w:hAnsi="Verdana"/>
                          <w:sz w:val="24"/>
                        </w:rPr>
                        <w:fldChar w:fldCharType="end"/>
                      </w:r>
                    </w:p>
                  </w:txbxContent>
                </v:textbox>
                <w10:wrap type="topAndBottom" anchorx="page" anchory="page"/>
              </v:shape>
            </w:pict>
          </mc:Fallback>
        </mc:AlternateContent>
      </w:r>
      <w:r w:rsidR="00BD301D" w:rsidRPr="00B4426D">
        <w:rPr>
          <w:rFonts w:ascii="Verdana" w:hAnsi="Verdana"/>
          <w:noProof/>
          <w:szCs w:val="22"/>
        </w:rPr>
        <mc:AlternateContent>
          <mc:Choice Requires="wps">
            <w:drawing>
              <wp:anchor distT="180340" distB="720090" distL="114300" distR="114300" simplePos="0" relativeHeight="251657216" behindDoc="0" locked="0" layoutInCell="1" allowOverlap="1" wp14:anchorId="54733F11" wp14:editId="5B73BEC9">
                <wp:simplePos x="0" y="0"/>
                <wp:positionH relativeFrom="page">
                  <wp:posOffset>900430</wp:posOffset>
                </wp:positionH>
                <wp:positionV relativeFrom="page">
                  <wp:posOffset>2136140</wp:posOffset>
                </wp:positionV>
                <wp:extent cx="2922905" cy="1295400"/>
                <wp:effectExtent l="0" t="254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54A7F" w14:textId="6A868710" w:rsidR="00B04C39" w:rsidRPr="002F022A" w:rsidRDefault="00285F7C" w:rsidP="00B04C39">
                            <w:pPr>
                              <w:widowControl w:val="0"/>
                              <w:autoSpaceDE w:val="0"/>
                              <w:autoSpaceDN w:val="0"/>
                              <w:adjustRightInd w:val="0"/>
                              <w:rPr>
                                <w:rFonts w:ascii="Verdana" w:hAnsi="Verdana"/>
                                <w:sz w:val="24"/>
                              </w:rPr>
                            </w:pPr>
                            <w:r>
                              <w:rPr>
                                <w:rFonts w:ascii="Verdana" w:hAnsi="Verdana"/>
                                <w:sz w:val="24"/>
                              </w:rPr>
                              <w:t>Sozial</w:t>
                            </w:r>
                            <w:r w:rsidR="007F206D">
                              <w:rPr>
                                <w:rFonts w:ascii="Verdana" w:hAnsi="Verdana"/>
                                <w:sz w:val="24"/>
                              </w:rPr>
                              <w:t>amt</w:t>
                            </w:r>
                          </w:p>
                          <w:p w14:paraId="63178B7A" w14:textId="77777777" w:rsidR="00B04C39" w:rsidRPr="002F022A" w:rsidRDefault="007F206D" w:rsidP="00B04C39">
                            <w:pPr>
                              <w:widowControl w:val="0"/>
                              <w:autoSpaceDE w:val="0"/>
                              <w:autoSpaceDN w:val="0"/>
                              <w:adjustRightInd w:val="0"/>
                              <w:rPr>
                                <w:rFonts w:ascii="Verdana" w:hAnsi="Verdana"/>
                                <w:sz w:val="24"/>
                              </w:rPr>
                            </w:pPr>
                            <w:r>
                              <w:rPr>
                                <w:rFonts w:ascii="Verdana" w:hAnsi="Verdana"/>
                                <w:sz w:val="24"/>
                              </w:rPr>
                              <w:t>Muster Straße 11</w:t>
                            </w:r>
                          </w:p>
                          <w:p w14:paraId="194EC102" w14:textId="77777777" w:rsidR="00B04C39" w:rsidRPr="002F022A" w:rsidRDefault="007F206D" w:rsidP="00B04C39">
                            <w:pPr>
                              <w:widowControl w:val="0"/>
                              <w:autoSpaceDE w:val="0"/>
                              <w:autoSpaceDN w:val="0"/>
                              <w:adjustRightInd w:val="0"/>
                              <w:rPr>
                                <w:rFonts w:ascii="Verdana" w:hAnsi="Verdana"/>
                                <w:sz w:val="24"/>
                              </w:rPr>
                            </w:pPr>
                            <w:r>
                              <w:rPr>
                                <w:rFonts w:ascii="Verdana" w:hAnsi="Verdana"/>
                                <w:sz w:val="24"/>
                              </w:rPr>
                              <w:t>47111</w:t>
                            </w:r>
                            <w:r w:rsidR="002F022A" w:rsidRPr="002F022A">
                              <w:rPr>
                                <w:rFonts w:ascii="Verdana" w:hAnsi="Verdana"/>
                                <w:sz w:val="24"/>
                              </w:rPr>
                              <w:t xml:space="preserve"> Musterort</w:t>
                            </w:r>
                          </w:p>
                          <w:p w14:paraId="7D4F2AFC" w14:textId="77777777" w:rsidR="00B04C39" w:rsidRPr="00130970" w:rsidRDefault="00B04C39" w:rsidP="00B04C39">
                            <w:pPr>
                              <w:widowControl w:val="0"/>
                              <w:autoSpaceDE w:val="0"/>
                              <w:autoSpaceDN w:val="0"/>
                              <w:adjustRightInd w:val="0"/>
                              <w:rPr>
                                <w:rFonts w:ascii="Verdana" w:hAnsi="Verdana"/>
                                <w:sz w:val="20"/>
                              </w:rPr>
                            </w:pPr>
                          </w:p>
                          <w:p w14:paraId="61310DC4" w14:textId="77777777" w:rsidR="00B04C39" w:rsidRPr="00130970" w:rsidRDefault="00B04C39" w:rsidP="00B04C39">
                            <w:pPr>
                              <w:widowControl w:val="0"/>
                              <w:autoSpaceDE w:val="0"/>
                              <w:autoSpaceDN w:val="0"/>
                              <w:adjustRightInd w:val="0"/>
                              <w:rPr>
                                <w:rFonts w:ascii="Verdana" w:hAnsi="Verdana"/>
                                <w:sz w:val="20"/>
                              </w:rPr>
                            </w:pPr>
                            <w:r w:rsidRPr="00130970">
                              <w:rPr>
                                <w:rFonts w:ascii="Verdana" w:hAnsi="Verdana"/>
                                <w:sz w:val="20"/>
                              </w:rPr>
                              <w:t xml:space="preserve"> </w:t>
                            </w:r>
                          </w:p>
                          <w:p w14:paraId="31E9FABC" w14:textId="77777777" w:rsidR="00B04C39" w:rsidRPr="006F00CE" w:rsidRDefault="00B04C39" w:rsidP="00B04C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33F11" id="Text Box 2" o:spid="_x0000_s1027" type="#_x0000_t202" style="position:absolute;margin-left:70.9pt;margin-top:168.2pt;width:230.15pt;height:102pt;z-index:251657216;visibility:visible;mso-wrap-style:square;mso-width-percent:0;mso-height-percent:0;mso-wrap-distance-left:9pt;mso-wrap-distance-top:14.2pt;mso-wrap-distance-right:9pt;mso-wrap-distance-bottom:56.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" stroked="f">
                <v:textbox inset="0,0,0,0">
                  <w:txbxContent>
                    <w:p w14:paraId="00554A7F" w14:textId="6A868710" w:rsidR="00B04C39" w:rsidRPr="002F022A" w:rsidRDefault="00285F7C" w:rsidP="00B04C39">
                      <w:pPr>
                        <w:widowControl w:val="0"/>
                        <w:autoSpaceDE w:val="0"/>
                        <w:autoSpaceDN w:val="0"/>
                        <w:adjustRightInd w:val="0"/>
                        <w:rPr>
                          <w:rFonts w:ascii="Verdana" w:hAnsi="Verdana"/>
                          <w:sz w:val="24"/>
                        </w:rPr>
                      </w:pPr>
                      <w:r>
                        <w:rPr>
                          <w:rFonts w:ascii="Verdana" w:hAnsi="Verdana"/>
                          <w:sz w:val="24"/>
                        </w:rPr>
                        <w:t>Sozial</w:t>
                      </w:r>
                      <w:r w:rsidR="007F206D">
                        <w:rPr>
                          <w:rFonts w:ascii="Verdana" w:hAnsi="Verdana"/>
                          <w:sz w:val="24"/>
                        </w:rPr>
                        <w:t>amt</w:t>
                      </w:r>
                    </w:p>
                    <w:p w14:paraId="63178B7A" w14:textId="77777777" w:rsidR="00B04C39" w:rsidRPr="002F022A" w:rsidRDefault="007F206D" w:rsidP="00B04C39">
                      <w:pPr>
                        <w:widowControl w:val="0"/>
                        <w:autoSpaceDE w:val="0"/>
                        <w:autoSpaceDN w:val="0"/>
                        <w:adjustRightInd w:val="0"/>
                        <w:rPr>
                          <w:rFonts w:ascii="Verdana" w:hAnsi="Verdana"/>
                          <w:sz w:val="24"/>
                        </w:rPr>
                      </w:pPr>
                      <w:r>
                        <w:rPr>
                          <w:rFonts w:ascii="Verdana" w:hAnsi="Verdana"/>
                          <w:sz w:val="24"/>
                        </w:rPr>
                        <w:t>Muster Straße 11</w:t>
                      </w:r>
                    </w:p>
                    <w:p w14:paraId="194EC102" w14:textId="77777777" w:rsidR="00B04C39" w:rsidRPr="002F022A" w:rsidRDefault="007F206D" w:rsidP="00B04C39">
                      <w:pPr>
                        <w:widowControl w:val="0"/>
                        <w:autoSpaceDE w:val="0"/>
                        <w:autoSpaceDN w:val="0"/>
                        <w:adjustRightInd w:val="0"/>
                        <w:rPr>
                          <w:rFonts w:ascii="Verdana" w:hAnsi="Verdana"/>
                          <w:sz w:val="24"/>
                        </w:rPr>
                      </w:pPr>
                      <w:r>
                        <w:rPr>
                          <w:rFonts w:ascii="Verdana" w:hAnsi="Verdana"/>
                          <w:sz w:val="24"/>
                        </w:rPr>
                        <w:t>47111</w:t>
                      </w:r>
                      <w:r w:rsidR="002F022A" w:rsidRPr="002F022A">
                        <w:rPr>
                          <w:rFonts w:ascii="Verdana" w:hAnsi="Verdana"/>
                          <w:sz w:val="24"/>
                        </w:rPr>
                        <w:t xml:space="preserve"> Musterort</w:t>
                      </w:r>
                    </w:p>
                    <w:p w14:paraId="7D4F2AFC" w14:textId="77777777" w:rsidR="00B04C39" w:rsidRPr="00130970" w:rsidRDefault="00B04C39" w:rsidP="00B04C39">
                      <w:pPr>
                        <w:widowControl w:val="0"/>
                        <w:autoSpaceDE w:val="0"/>
                        <w:autoSpaceDN w:val="0"/>
                        <w:adjustRightInd w:val="0"/>
                        <w:rPr>
                          <w:rFonts w:ascii="Verdana" w:hAnsi="Verdana"/>
                          <w:sz w:val="20"/>
                        </w:rPr>
                      </w:pPr>
                    </w:p>
                    <w:p w14:paraId="61310DC4" w14:textId="77777777" w:rsidR="00B04C39" w:rsidRPr="00130970" w:rsidRDefault="00B04C39" w:rsidP="00B04C39">
                      <w:pPr>
                        <w:widowControl w:val="0"/>
                        <w:autoSpaceDE w:val="0"/>
                        <w:autoSpaceDN w:val="0"/>
                        <w:adjustRightInd w:val="0"/>
                        <w:rPr>
                          <w:rFonts w:ascii="Verdana" w:hAnsi="Verdana"/>
                          <w:sz w:val="20"/>
                        </w:rPr>
                      </w:pPr>
                      <w:r w:rsidRPr="00130970">
                        <w:rPr>
                          <w:rFonts w:ascii="Verdana" w:hAnsi="Verdana"/>
                          <w:sz w:val="20"/>
                        </w:rPr>
                        <w:t xml:space="preserve"> </w:t>
                      </w:r>
                    </w:p>
                    <w:p w14:paraId="31E9FABC" w14:textId="77777777" w:rsidR="00B04C39" w:rsidRPr="006F00CE" w:rsidRDefault="00B04C39" w:rsidP="00B04C39"/>
                  </w:txbxContent>
                </v:textbox>
                <w10:wrap type="topAndBottom" anchorx="page" anchory="page"/>
              </v:shape>
            </w:pict>
          </mc:Fallback>
        </mc:AlternateContent>
      </w:r>
      <w:r w:rsidR="00DA180C" w:rsidRPr="00B4426D">
        <w:rPr>
          <w:rFonts w:ascii="Verdana" w:hAnsi="Verdana"/>
          <w:noProof/>
          <w:szCs w:val="22"/>
        </w:rPr>
        <w:t xml:space="preserve">, aufgrund von </w:t>
      </w:r>
      <w:r w:rsidR="00EC7098" w:rsidRPr="00B4426D">
        <w:rPr>
          <w:rFonts w:ascii="Verdana" w:hAnsi="Verdana"/>
          <w:szCs w:val="22"/>
        </w:rPr>
        <w:t>körperlicher Behinderung</w:t>
      </w:r>
    </w:p>
    <w:p w14:paraId="713BB809" w14:textId="77777777" w:rsidR="00424723" w:rsidRPr="00286DCA" w:rsidRDefault="00424723" w:rsidP="00424723">
      <w:pPr>
        <w:pStyle w:val="Anrede"/>
        <w:rPr>
          <w:rFonts w:ascii="Verdana" w:hAnsi="Verdana"/>
          <w:szCs w:val="22"/>
        </w:rPr>
      </w:pPr>
      <w:r w:rsidRPr="00286DCA">
        <w:rPr>
          <w:rFonts w:ascii="Verdana" w:hAnsi="Verdana"/>
          <w:szCs w:val="22"/>
        </w:rPr>
        <w:t>Sehr geehrte Damen und Herren,</w:t>
      </w:r>
    </w:p>
    <w:p w14:paraId="4DB22892" w14:textId="7F1FC806" w:rsidR="001D3ADB" w:rsidRDefault="001D3ADB" w:rsidP="001D3ADB">
      <w:pPr>
        <w:pStyle w:val="Anrede"/>
        <w:spacing w:before="0" w:after="0"/>
        <w:rPr>
          <w:rFonts w:ascii="Verdana" w:hAnsi="Verdana"/>
          <w:szCs w:val="22"/>
        </w:rPr>
      </w:pPr>
      <w:r w:rsidRPr="001D3ADB">
        <w:rPr>
          <w:rFonts w:ascii="Verdana" w:hAnsi="Verdana"/>
          <w:szCs w:val="22"/>
        </w:rPr>
        <w:t>hiermit beantrage ich als Personen-Sorgeberechtigte*r, gesetzliche*r Vertreter*in für meine Tochter / meinen Sohn:</w:t>
      </w:r>
    </w:p>
    <w:p w14:paraId="01499368" w14:textId="77777777" w:rsidR="00B4426D" w:rsidRPr="00B4426D" w:rsidRDefault="00B4426D" w:rsidP="00B4426D">
      <w:pPr>
        <w:pStyle w:val="Textkrper"/>
      </w:pPr>
    </w:p>
    <w:p w14:paraId="46CB4CD8" w14:textId="77777777" w:rsidR="001D3ADB" w:rsidRPr="001D3ADB" w:rsidRDefault="001D3ADB" w:rsidP="001D3ADB">
      <w:pPr>
        <w:pStyle w:val="Anrede"/>
        <w:spacing w:before="0" w:after="0"/>
        <w:rPr>
          <w:rFonts w:cs="Arial"/>
          <w:szCs w:val="22"/>
        </w:rPr>
      </w:pPr>
      <w:r w:rsidRPr="001D3ADB">
        <w:rPr>
          <w:rFonts w:cs="Arial"/>
          <w:szCs w:val="22"/>
        </w:rPr>
        <w:tab/>
      </w:r>
      <w:r w:rsidRPr="001D3ADB">
        <w:rPr>
          <w:rFonts w:cs="Arial"/>
          <w:szCs w:val="22"/>
        </w:rPr>
        <w:tab/>
      </w:r>
      <w:r w:rsidRPr="001D3ADB">
        <w:rPr>
          <w:rFonts w:cs="Arial"/>
          <w:szCs w:val="22"/>
        </w:rPr>
        <w:tab/>
      </w:r>
    </w:p>
    <w:p w14:paraId="004FD237" w14:textId="77777777" w:rsidR="001D3ADB" w:rsidRPr="001D3ADB" w:rsidRDefault="001D3ADB" w:rsidP="001D3ADB">
      <w:pPr>
        <w:pStyle w:val="Anrede"/>
        <w:spacing w:before="0" w:after="0"/>
        <w:rPr>
          <w:rFonts w:cs="Arial"/>
          <w:color w:val="7F7F7F"/>
          <w:szCs w:val="22"/>
        </w:rPr>
      </w:pPr>
      <w:r w:rsidRPr="001D3ADB">
        <w:rPr>
          <w:rFonts w:cs="Arial"/>
          <w:color w:val="7F7F7F"/>
          <w:szCs w:val="22"/>
        </w:rPr>
        <w:t>__________________</w:t>
      </w:r>
      <w:r w:rsidRPr="001D3ADB">
        <w:rPr>
          <w:rFonts w:cs="Arial"/>
          <w:color w:val="7F7F7F"/>
          <w:szCs w:val="22"/>
        </w:rPr>
        <w:tab/>
        <w:t>__________________</w:t>
      </w:r>
      <w:r w:rsidRPr="001D3ADB">
        <w:rPr>
          <w:rFonts w:cs="Arial"/>
          <w:color w:val="7F7F7F"/>
          <w:szCs w:val="22"/>
        </w:rPr>
        <w:tab/>
      </w:r>
      <w:r w:rsidRPr="001D3ADB">
        <w:rPr>
          <w:rFonts w:cs="Arial"/>
          <w:color w:val="7F7F7F"/>
          <w:szCs w:val="22"/>
        </w:rPr>
        <w:tab/>
        <w:t>______________</w:t>
      </w:r>
    </w:p>
    <w:p w14:paraId="11402FFF" w14:textId="2EAB1E18" w:rsidR="001D3ADB" w:rsidRDefault="001D3ADB" w:rsidP="001D3ADB">
      <w:pPr>
        <w:pStyle w:val="Anrede"/>
        <w:spacing w:before="0" w:after="0"/>
        <w:rPr>
          <w:rFonts w:cs="Arial"/>
          <w:color w:val="000000"/>
          <w:szCs w:val="22"/>
        </w:rPr>
      </w:pPr>
      <w:r w:rsidRPr="001D3ADB">
        <w:rPr>
          <w:rFonts w:cs="Arial"/>
          <w:color w:val="000000"/>
          <w:szCs w:val="22"/>
        </w:rPr>
        <w:t>Name</w:t>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t xml:space="preserve">Vorname </w:t>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t>Geschlecht</w:t>
      </w:r>
    </w:p>
    <w:p w14:paraId="75AE3A0F" w14:textId="77777777" w:rsidR="00B4426D" w:rsidRPr="00B4426D" w:rsidRDefault="00B4426D" w:rsidP="00B4426D">
      <w:pPr>
        <w:pStyle w:val="Textkrper"/>
      </w:pPr>
    </w:p>
    <w:p w14:paraId="667DFCF6" w14:textId="6B3EC95E" w:rsidR="001D3ADB" w:rsidRDefault="001D3ADB" w:rsidP="001D3ADB">
      <w:pPr>
        <w:pStyle w:val="Textkrper"/>
        <w:rPr>
          <w:rFonts w:cs="Arial"/>
          <w:color w:val="7F7F7F"/>
          <w:szCs w:val="22"/>
        </w:rPr>
      </w:pPr>
      <w:r w:rsidRPr="001D3ADB">
        <w:rPr>
          <w:rFonts w:cs="Arial"/>
          <w:color w:val="000000"/>
          <w:szCs w:val="22"/>
        </w:rPr>
        <w:t>geboren am</w:t>
      </w:r>
      <w:r w:rsidRPr="001D3ADB">
        <w:rPr>
          <w:rFonts w:cs="Arial"/>
          <w:color w:val="7F7F7F"/>
          <w:szCs w:val="22"/>
        </w:rPr>
        <w:t xml:space="preserve"> ___________</w:t>
      </w:r>
      <w:r w:rsidRPr="001D3ADB">
        <w:rPr>
          <w:rFonts w:cs="Arial"/>
          <w:color w:val="7F7F7F"/>
          <w:szCs w:val="22"/>
        </w:rPr>
        <w:tab/>
      </w:r>
      <w:r w:rsidRPr="001D3ADB">
        <w:rPr>
          <w:rFonts w:cs="Arial"/>
          <w:color w:val="000000"/>
          <w:szCs w:val="22"/>
        </w:rPr>
        <w:t xml:space="preserve">in </w:t>
      </w:r>
      <w:r w:rsidRPr="001D3ADB">
        <w:rPr>
          <w:rFonts w:cs="Arial"/>
          <w:color w:val="7F7F7F"/>
          <w:szCs w:val="22"/>
        </w:rPr>
        <w:t>________________</w:t>
      </w:r>
    </w:p>
    <w:p w14:paraId="62C016EE" w14:textId="77777777" w:rsidR="00B4426D" w:rsidRPr="001D3ADB" w:rsidRDefault="00B4426D" w:rsidP="001D3ADB">
      <w:pPr>
        <w:pStyle w:val="Textkrper"/>
        <w:rPr>
          <w:rFonts w:cs="Arial"/>
          <w:color w:val="7F7F7F"/>
          <w:szCs w:val="22"/>
        </w:rPr>
      </w:pPr>
    </w:p>
    <w:p w14:paraId="0A5E61D6" w14:textId="77777777" w:rsidR="001D3ADB" w:rsidRPr="001D3ADB" w:rsidRDefault="001D3ADB" w:rsidP="001D3ADB">
      <w:pPr>
        <w:pStyle w:val="Textkrper"/>
      </w:pPr>
    </w:p>
    <w:p w14:paraId="61DC0D15" w14:textId="2DDD2492" w:rsidR="001D3ADB" w:rsidRDefault="001D3ADB" w:rsidP="001D3ADB">
      <w:pPr>
        <w:pStyle w:val="Anrede"/>
        <w:spacing w:before="0" w:after="0"/>
        <w:rPr>
          <w:rFonts w:ascii="Verdana" w:hAnsi="Verdana"/>
          <w:szCs w:val="22"/>
        </w:rPr>
      </w:pPr>
      <w:r w:rsidRPr="00B4426D">
        <w:rPr>
          <w:rFonts w:ascii="Verdana" w:hAnsi="Verdana"/>
          <w:szCs w:val="22"/>
        </w:rPr>
        <w:t>eine Schulbegleitung an der folgenden Schule:</w:t>
      </w:r>
    </w:p>
    <w:p w14:paraId="17D0B7F4" w14:textId="77777777" w:rsidR="00B4426D" w:rsidRPr="00B4426D" w:rsidRDefault="00B4426D" w:rsidP="00B4426D">
      <w:pPr>
        <w:pStyle w:val="Textkrper"/>
      </w:pPr>
    </w:p>
    <w:p w14:paraId="51EEBD43" w14:textId="77777777" w:rsidR="001D3ADB" w:rsidRPr="001D3ADB" w:rsidRDefault="001D3ADB" w:rsidP="001D3ADB">
      <w:pPr>
        <w:pStyle w:val="Anrede"/>
        <w:spacing w:before="0" w:after="0"/>
        <w:rPr>
          <w:rFonts w:ascii="Verdana" w:hAnsi="Verdana"/>
          <w:sz w:val="24"/>
        </w:rPr>
      </w:pPr>
    </w:p>
    <w:p w14:paraId="4EDF9CFD" w14:textId="79146D5E" w:rsidR="001D3ADB" w:rsidRPr="001D3ADB" w:rsidRDefault="001D3ADB" w:rsidP="001D3ADB">
      <w:pPr>
        <w:pStyle w:val="Anrede"/>
        <w:spacing w:before="0" w:after="0"/>
        <w:rPr>
          <w:rFonts w:ascii="Verdana" w:hAnsi="Verdana"/>
          <w:color w:val="7F7F7F"/>
          <w:sz w:val="24"/>
        </w:rPr>
      </w:pPr>
      <w:r w:rsidRPr="001D3ADB">
        <w:rPr>
          <w:rFonts w:ascii="Verdana" w:hAnsi="Verdana"/>
          <w:color w:val="7F7F7F"/>
          <w:sz w:val="24"/>
        </w:rPr>
        <w:t>_________________________________</w:t>
      </w:r>
      <w:r w:rsidRPr="001D3ADB">
        <w:rPr>
          <w:rFonts w:ascii="Verdana" w:hAnsi="Verdana"/>
          <w:color w:val="7F7F7F"/>
          <w:sz w:val="24"/>
        </w:rPr>
        <w:tab/>
      </w:r>
      <w:r w:rsidRPr="001D3ADB">
        <w:rPr>
          <w:rFonts w:ascii="Verdana" w:hAnsi="Verdana"/>
          <w:color w:val="7F7F7F"/>
          <w:sz w:val="24"/>
        </w:rPr>
        <w:tab/>
      </w:r>
    </w:p>
    <w:p w14:paraId="634FDBB6" w14:textId="77777777" w:rsidR="00B4426D" w:rsidRDefault="001D3ADB" w:rsidP="001D3ADB">
      <w:pPr>
        <w:pStyle w:val="Anrede"/>
        <w:spacing w:before="0" w:after="0"/>
        <w:rPr>
          <w:rFonts w:cs="Arial"/>
          <w:color w:val="000000"/>
          <w:szCs w:val="22"/>
        </w:rPr>
      </w:pPr>
      <w:r w:rsidRPr="001D3ADB">
        <w:rPr>
          <w:rFonts w:cs="Arial"/>
          <w:color w:val="000000"/>
          <w:szCs w:val="22"/>
        </w:rPr>
        <w:t>Name der Schule</w:t>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p>
    <w:p w14:paraId="73967418" w14:textId="26714AD0" w:rsidR="001D3ADB" w:rsidRPr="001D3ADB" w:rsidRDefault="001D3ADB" w:rsidP="001D3ADB">
      <w:pPr>
        <w:pStyle w:val="Anrede"/>
        <w:spacing w:before="0" w:after="0"/>
        <w:rPr>
          <w:rFonts w:ascii="Verdana" w:hAnsi="Verdana"/>
          <w:color w:val="000000"/>
          <w:sz w:val="24"/>
        </w:rPr>
      </w:pP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p>
    <w:p w14:paraId="6DF0A2EB" w14:textId="77777777" w:rsidR="001D3ADB" w:rsidRPr="001D3ADB" w:rsidRDefault="001D3ADB" w:rsidP="001D3ADB">
      <w:pPr>
        <w:pStyle w:val="Anrede"/>
        <w:spacing w:before="0" w:after="0"/>
        <w:rPr>
          <w:rFonts w:ascii="Verdana" w:hAnsi="Verdana"/>
          <w:color w:val="7F7F7F"/>
          <w:sz w:val="24"/>
        </w:rPr>
      </w:pPr>
      <w:r w:rsidRPr="001D3ADB">
        <w:rPr>
          <w:rFonts w:ascii="Verdana" w:hAnsi="Verdana"/>
          <w:color w:val="7F7F7F"/>
          <w:sz w:val="24"/>
        </w:rPr>
        <w:t>_________________________________</w:t>
      </w:r>
      <w:r w:rsidRPr="001D3ADB">
        <w:rPr>
          <w:rFonts w:ascii="Verdana" w:hAnsi="Verdana"/>
          <w:color w:val="7F7F7F"/>
          <w:sz w:val="24"/>
        </w:rPr>
        <w:tab/>
        <w:t>__________________</w:t>
      </w:r>
    </w:p>
    <w:p w14:paraId="43A70848" w14:textId="77777777" w:rsidR="001D3ADB" w:rsidRPr="001D3ADB" w:rsidRDefault="001D3ADB" w:rsidP="001D3ADB">
      <w:pPr>
        <w:pStyle w:val="Anrede"/>
        <w:spacing w:before="0" w:after="0"/>
        <w:rPr>
          <w:rFonts w:cs="Arial"/>
          <w:color w:val="000000"/>
          <w:szCs w:val="22"/>
        </w:rPr>
      </w:pPr>
      <w:r w:rsidRPr="001D3ADB">
        <w:rPr>
          <w:rFonts w:cs="Arial"/>
          <w:color w:val="000000"/>
          <w:szCs w:val="22"/>
        </w:rPr>
        <w:t>Ansprechpartner</w:t>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r>
      <w:r w:rsidRPr="001D3ADB">
        <w:rPr>
          <w:rFonts w:cs="Arial"/>
          <w:color w:val="000000"/>
          <w:szCs w:val="22"/>
        </w:rPr>
        <w:tab/>
        <w:t>Telefon</w:t>
      </w:r>
    </w:p>
    <w:p w14:paraId="79F5962F" w14:textId="77777777" w:rsidR="001D3ADB" w:rsidRPr="001D3ADB" w:rsidRDefault="001D3ADB" w:rsidP="001D3ADB">
      <w:pPr>
        <w:pStyle w:val="Textkrper"/>
        <w:rPr>
          <w:color w:val="000000"/>
        </w:rPr>
      </w:pPr>
    </w:p>
    <w:p w14:paraId="5D8F75B8" w14:textId="101B5402" w:rsidR="001D3ADB" w:rsidRPr="001D3ADB" w:rsidRDefault="001D3ADB" w:rsidP="001D3ADB">
      <w:pPr>
        <w:pStyle w:val="Anrede"/>
        <w:spacing w:before="0" w:after="0"/>
        <w:rPr>
          <w:rFonts w:ascii="Verdana" w:hAnsi="Verdana"/>
          <w:szCs w:val="22"/>
        </w:rPr>
      </w:pPr>
      <w:r w:rsidRPr="001D3ADB">
        <w:rPr>
          <w:rFonts w:ascii="Verdana" w:hAnsi="Verdana"/>
          <w:szCs w:val="22"/>
        </w:rPr>
        <w:t>Wir bitten darum, dass eine Schulbegleitung der Firma ________</w:t>
      </w:r>
      <w:r w:rsidR="00B70918">
        <w:rPr>
          <w:rFonts w:ascii="Verdana" w:hAnsi="Verdana"/>
          <w:szCs w:val="22"/>
        </w:rPr>
        <w:t>_____</w:t>
      </w:r>
      <w:r w:rsidRPr="001D3ADB">
        <w:rPr>
          <w:rFonts w:ascii="Verdana" w:hAnsi="Verdana"/>
          <w:szCs w:val="22"/>
        </w:rPr>
        <w:t>___</w:t>
      </w:r>
    </w:p>
    <w:p w14:paraId="63A3FC5E" w14:textId="77777777" w:rsidR="001D3ADB" w:rsidRPr="001D3ADB" w:rsidRDefault="001D3ADB" w:rsidP="001D3ADB">
      <w:pPr>
        <w:pStyle w:val="Anrede"/>
        <w:spacing w:before="0" w:after="0"/>
        <w:rPr>
          <w:rFonts w:ascii="Verdana" w:hAnsi="Verdana"/>
          <w:szCs w:val="22"/>
        </w:rPr>
      </w:pPr>
      <w:r w:rsidRPr="001D3ADB">
        <w:rPr>
          <w:rFonts w:ascii="Verdana" w:hAnsi="Verdana"/>
          <w:szCs w:val="22"/>
        </w:rPr>
        <w:t xml:space="preserve">eingesetzt wird. </w:t>
      </w:r>
    </w:p>
    <w:p w14:paraId="34AF07B7" w14:textId="77777777" w:rsidR="001D3ADB" w:rsidRDefault="001D3ADB" w:rsidP="00424723">
      <w:pPr>
        <w:pStyle w:val="Anrede"/>
        <w:rPr>
          <w:rFonts w:ascii="Verdana" w:hAnsi="Verdana"/>
          <w:sz w:val="24"/>
        </w:rPr>
      </w:pPr>
    </w:p>
    <w:p w14:paraId="6B3F48BF" w14:textId="77777777" w:rsidR="00B4426D" w:rsidRDefault="00B4426D" w:rsidP="001D3ADB">
      <w:pPr>
        <w:rPr>
          <w:rFonts w:ascii="Verdana" w:hAnsi="Verdana"/>
          <w:b/>
          <w:bCs/>
        </w:rPr>
      </w:pPr>
    </w:p>
    <w:p w14:paraId="15668945" w14:textId="03DDB397" w:rsidR="001D3ADB" w:rsidRPr="001D3ADB" w:rsidRDefault="001D3ADB" w:rsidP="001D3ADB">
      <w:pPr>
        <w:rPr>
          <w:rFonts w:ascii="Verdana" w:hAnsi="Verdana"/>
          <w:b/>
          <w:bCs/>
        </w:rPr>
      </w:pPr>
      <w:r w:rsidRPr="001D3ADB">
        <w:rPr>
          <w:rFonts w:ascii="Verdana" w:hAnsi="Verdana"/>
          <w:b/>
          <w:bCs/>
        </w:rPr>
        <w:t>Hintergrund</w:t>
      </w:r>
    </w:p>
    <w:p w14:paraId="74F8C4FD" w14:textId="77777777" w:rsidR="001D3ADB" w:rsidRPr="001D3ADB" w:rsidRDefault="001D3ADB" w:rsidP="001D3ADB">
      <w:pPr>
        <w:rPr>
          <w:rFonts w:ascii="Verdana" w:hAnsi="Verdana"/>
        </w:rPr>
      </w:pPr>
    </w:p>
    <w:p w14:paraId="228C47C4" w14:textId="60FADACE" w:rsidR="00EC7098" w:rsidRPr="00EC7098" w:rsidRDefault="00EC7098" w:rsidP="00EC7098">
      <w:pPr>
        <w:spacing w:before="100" w:beforeAutospacing="1" w:after="100" w:afterAutospacing="1"/>
        <w:rPr>
          <w:rFonts w:ascii="Verdana" w:hAnsi="Verdana"/>
          <w:szCs w:val="22"/>
        </w:rPr>
      </w:pPr>
      <w:r w:rsidRPr="00EC7098">
        <w:rPr>
          <w:rFonts w:ascii="Verdana" w:hAnsi="Verdana"/>
          <w:szCs w:val="22"/>
        </w:rPr>
        <w:t xml:space="preserve">Unser Sohn wird gemäß § 51 </w:t>
      </w:r>
      <w:proofErr w:type="spellStart"/>
      <w:r w:rsidRPr="00EC7098">
        <w:rPr>
          <w:rFonts w:ascii="Verdana" w:hAnsi="Verdana"/>
          <w:szCs w:val="22"/>
        </w:rPr>
        <w:t>hess</w:t>
      </w:r>
      <w:proofErr w:type="spellEnd"/>
      <w:r w:rsidRPr="00EC7098">
        <w:rPr>
          <w:rFonts w:ascii="Verdana" w:hAnsi="Verdana"/>
          <w:szCs w:val="22"/>
        </w:rPr>
        <w:t xml:space="preserve">. Schulgesetz im kommenden Schuljahr in die örtliche Grundschule NAME eingeschult. </w:t>
      </w:r>
    </w:p>
    <w:p w14:paraId="7AA9E9E4" w14:textId="77777777" w:rsidR="00EC7098" w:rsidRPr="00EC7098" w:rsidRDefault="00EC7098" w:rsidP="00EC7098">
      <w:pPr>
        <w:spacing w:before="100" w:beforeAutospacing="1" w:after="100" w:afterAutospacing="1"/>
        <w:rPr>
          <w:rFonts w:ascii="Verdana" w:hAnsi="Verdana"/>
          <w:szCs w:val="22"/>
        </w:rPr>
      </w:pPr>
      <w:r w:rsidRPr="00EC7098">
        <w:rPr>
          <w:rFonts w:ascii="Verdana" w:hAnsi="Verdana"/>
          <w:szCs w:val="22"/>
        </w:rPr>
        <w:t>Er hat folgende Körperbehinderung: …………....</w:t>
      </w:r>
    </w:p>
    <w:p w14:paraId="637EB8CD" w14:textId="77777777" w:rsidR="00EC7098" w:rsidRPr="00EC7098" w:rsidRDefault="00EC7098" w:rsidP="00EC7098">
      <w:pPr>
        <w:spacing w:before="100" w:beforeAutospacing="1" w:after="100" w:afterAutospacing="1"/>
        <w:rPr>
          <w:rFonts w:ascii="Verdana" w:hAnsi="Verdana"/>
          <w:szCs w:val="22"/>
        </w:rPr>
      </w:pPr>
      <w:r w:rsidRPr="00EC7098">
        <w:rPr>
          <w:rFonts w:ascii="Verdana" w:hAnsi="Verdana"/>
          <w:szCs w:val="22"/>
        </w:rPr>
        <w:t xml:space="preserve">Um am gesellschaftlichen Leben (in seinem Fall während der Schulzeit als Leistungen zur Teilhabe an Bildung) erfolgreich teilhaben zu können und um die Gefahr einer Benachteiligung bzw. Gefährdung seiner Gesundheit abzuwenden benötigt er eine Person, die sich individuell um seine Belange kümmert. </w:t>
      </w:r>
    </w:p>
    <w:p w14:paraId="0F847CBF" w14:textId="77777777" w:rsidR="00EC7098" w:rsidRPr="00EC7098" w:rsidRDefault="00EC7098" w:rsidP="00EC7098">
      <w:pPr>
        <w:spacing w:before="100" w:beforeAutospacing="1" w:after="100" w:afterAutospacing="1"/>
        <w:rPr>
          <w:rFonts w:ascii="Verdana" w:hAnsi="Verdana"/>
          <w:szCs w:val="22"/>
        </w:rPr>
      </w:pPr>
      <w:r w:rsidRPr="00EC7098">
        <w:rPr>
          <w:rFonts w:ascii="Verdana" w:hAnsi="Verdana"/>
          <w:szCs w:val="22"/>
        </w:rPr>
        <w:t>Deshalb beantragen wir für das neue Schuljahr 2020/21 eine Teilhabeassistenz.</w:t>
      </w:r>
    </w:p>
    <w:p w14:paraId="01392CA0" w14:textId="79991811" w:rsidR="00CB749C" w:rsidRPr="00EC7098" w:rsidRDefault="00EC7098" w:rsidP="00EC7098">
      <w:pPr>
        <w:spacing w:before="100" w:beforeAutospacing="1" w:after="100" w:afterAutospacing="1"/>
        <w:rPr>
          <w:rFonts w:ascii="Verdana" w:hAnsi="Verdana"/>
          <w:szCs w:val="22"/>
        </w:rPr>
      </w:pPr>
      <w:r w:rsidRPr="00EC7098">
        <w:rPr>
          <w:rFonts w:ascii="Verdana" w:hAnsi="Verdana"/>
          <w:szCs w:val="22"/>
        </w:rPr>
        <w:t>Zum Nachweis der Behinderung sende ich Ihnen die Kopie der ärztlichen Diagnose, die aktuellen ärztlichen Gutachten und die Kopie des Schwerbehindertenausweises mit. Bitte teilen Sie uns mit, welche Unterlagen bzw. Gutachten Sie benötigen, um das Vorliegen einer körperlichen Behinderung prüfen zu können.</w:t>
      </w:r>
    </w:p>
    <w:p w14:paraId="257A7650" w14:textId="77777777" w:rsidR="00424723" w:rsidRPr="00EC7098" w:rsidRDefault="00424723" w:rsidP="001D3ADB">
      <w:pPr>
        <w:rPr>
          <w:rFonts w:ascii="Verdana" w:hAnsi="Verdana"/>
          <w:szCs w:val="22"/>
        </w:rPr>
      </w:pPr>
    </w:p>
    <w:p w14:paraId="4409857C" w14:textId="4BD16D96" w:rsidR="002F022A" w:rsidRPr="00EC7098" w:rsidRDefault="00424723" w:rsidP="001D3ADB">
      <w:pPr>
        <w:rPr>
          <w:rFonts w:ascii="Verdana" w:hAnsi="Verdana"/>
          <w:szCs w:val="22"/>
        </w:rPr>
      </w:pPr>
      <w:r w:rsidRPr="00EC7098">
        <w:rPr>
          <w:rFonts w:ascii="Verdana" w:hAnsi="Verdana"/>
          <w:szCs w:val="22"/>
        </w:rPr>
        <w:t>Mit freundlichen Grüßen</w:t>
      </w:r>
    </w:p>
    <w:p w14:paraId="3C6603F6" w14:textId="2E2FCA66" w:rsidR="00424723" w:rsidRDefault="00424723" w:rsidP="00424723">
      <w:pPr>
        <w:pStyle w:val="Textkrper"/>
      </w:pPr>
    </w:p>
    <w:p w14:paraId="7A7467D1" w14:textId="77777777" w:rsidR="00424723" w:rsidRPr="00424723" w:rsidRDefault="00424723" w:rsidP="00424723">
      <w:pPr>
        <w:pStyle w:val="Textkrper"/>
      </w:pPr>
    </w:p>
    <w:p w14:paraId="492AE048" w14:textId="77777777" w:rsidR="001D3ADB" w:rsidRDefault="001D3ADB" w:rsidP="00E91414">
      <w:pPr>
        <w:pStyle w:val="Anrede"/>
        <w:spacing w:before="0" w:after="0"/>
        <w:rPr>
          <w:rFonts w:cs="Arial"/>
          <w:color w:val="7F7F7F"/>
          <w:szCs w:val="22"/>
        </w:rPr>
      </w:pPr>
    </w:p>
    <w:p w14:paraId="3C52B147" w14:textId="303700EA" w:rsidR="00B04C39" w:rsidRPr="002E7D98" w:rsidRDefault="00843249" w:rsidP="00E91414">
      <w:pPr>
        <w:pStyle w:val="Anrede"/>
        <w:spacing w:before="0" w:after="0"/>
        <w:rPr>
          <w:rFonts w:cs="Arial"/>
          <w:color w:val="7F7F7F"/>
          <w:szCs w:val="22"/>
        </w:rPr>
      </w:pPr>
      <w:r w:rsidRPr="002E7D98">
        <w:rPr>
          <w:rFonts w:cs="Arial"/>
          <w:color w:val="7F7F7F"/>
          <w:szCs w:val="22"/>
        </w:rPr>
        <w:t>(Unterschrift Erziehungsberechtigte*r / gesetzliche*r Vertreter*in)</w:t>
      </w:r>
    </w:p>
    <w:p w14:paraId="59444E1C" w14:textId="77777777" w:rsidR="001D3ADB" w:rsidRDefault="001D3ADB" w:rsidP="00843249">
      <w:pPr>
        <w:pStyle w:val="Textkrper"/>
        <w:rPr>
          <w:rFonts w:ascii="Verdana" w:hAnsi="Verdana"/>
          <w:b/>
          <w:sz w:val="24"/>
        </w:rPr>
      </w:pPr>
    </w:p>
    <w:p w14:paraId="4B67B25B" w14:textId="26A66A2F" w:rsidR="00220A5F" w:rsidRPr="00C93644" w:rsidRDefault="00843249" w:rsidP="00843249">
      <w:pPr>
        <w:pStyle w:val="Textkrper"/>
        <w:rPr>
          <w:rFonts w:ascii="Verdana" w:hAnsi="Verdana"/>
          <w:b/>
          <w:sz w:val="24"/>
        </w:rPr>
      </w:pPr>
      <w:r w:rsidRPr="00C93644">
        <w:rPr>
          <w:rFonts w:ascii="Verdana" w:hAnsi="Verdana"/>
          <w:b/>
          <w:sz w:val="24"/>
        </w:rPr>
        <w:t>Anlagen</w:t>
      </w:r>
      <w:r w:rsidR="00220A5F" w:rsidRPr="00C93644">
        <w:rPr>
          <w:rFonts w:ascii="Verdana" w:hAnsi="Verdana"/>
          <w:b/>
          <w:sz w:val="24"/>
        </w:rPr>
        <w:t xml:space="preserve"> </w:t>
      </w:r>
    </w:p>
    <w:p w14:paraId="6432246C" w14:textId="0A4C9E0B" w:rsidR="00843249" w:rsidRPr="00220A5F" w:rsidRDefault="00843249" w:rsidP="00843249">
      <w:pPr>
        <w:pStyle w:val="Textkrper"/>
        <w:rPr>
          <w:b/>
          <w:sz w:val="24"/>
        </w:rPr>
      </w:pPr>
      <w:r w:rsidRPr="002E7D98">
        <w:rPr>
          <w:color w:val="7F7F7F"/>
        </w:rPr>
        <w:t xml:space="preserve">Gutachten </w:t>
      </w:r>
      <w:r w:rsidR="00CB749C">
        <w:rPr>
          <w:color w:val="7F7F7F"/>
        </w:rPr>
        <w:t>und Nachweise</w:t>
      </w:r>
    </w:p>
    <w:sectPr w:rsidR="00843249" w:rsidRPr="00220A5F" w:rsidSect="00B04C39">
      <w:headerReference w:type="default" r:id="rId8"/>
      <w:footerReference w:type="default" r:id="rId9"/>
      <w:headerReference w:type="first" r:id="rId10"/>
      <w:footerReference w:type="first" r:id="rId11"/>
      <w:pgSz w:w="11906" w:h="16838" w:code="9"/>
      <w:pgMar w:top="391" w:right="1418" w:bottom="1134" w:left="1418" w:header="72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A1CA4" w14:textId="77777777" w:rsidR="00B274D1" w:rsidRDefault="00B274D1">
      <w:r>
        <w:separator/>
      </w:r>
    </w:p>
  </w:endnote>
  <w:endnote w:type="continuationSeparator" w:id="0">
    <w:p w14:paraId="59A3318A" w14:textId="77777777" w:rsidR="00B274D1" w:rsidRDefault="00B2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A5E8" w14:textId="5365475A" w:rsidR="00B04C39" w:rsidRDefault="00B04C39">
    <w:pPr>
      <w:pStyle w:val="Fuzeile"/>
    </w:pPr>
    <w:r>
      <w:tab/>
    </w:r>
    <w:r>
      <w:tab/>
    </w:r>
    <w:r>
      <w:fldChar w:fldCharType="begin"/>
    </w:r>
    <w:r>
      <w:instrText xml:space="preserve"> </w:instrText>
    </w:r>
    <w:r w:rsidR="00AB1026">
      <w:instrText>IF</w:instrText>
    </w:r>
    <w:r>
      <w:instrText xml:space="preserve"> </w:instrText>
    </w:r>
    <w:r>
      <w:fldChar w:fldCharType="begin"/>
    </w:r>
    <w:r>
      <w:instrText xml:space="preserve"> </w:instrText>
    </w:r>
    <w:r w:rsidR="00AB1026">
      <w:instrText>PAGE</w:instrText>
    </w:r>
    <w:r>
      <w:instrText xml:space="preserve"> </w:instrText>
    </w:r>
    <w:r>
      <w:fldChar w:fldCharType="separate"/>
    </w:r>
    <w:r w:rsidR="00B4426D">
      <w:rPr>
        <w:noProof/>
      </w:rPr>
      <w:instrText>2</w:instrText>
    </w:r>
    <w:r>
      <w:fldChar w:fldCharType="end"/>
    </w:r>
    <w:r>
      <w:instrText>&lt;</w:instrText>
    </w:r>
    <w:r>
      <w:fldChar w:fldCharType="begin"/>
    </w:r>
    <w:r>
      <w:instrText xml:space="preserve"> </w:instrText>
    </w:r>
    <w:r w:rsidR="00AB1026">
      <w:instrText>NUMPAGES</w:instrText>
    </w:r>
    <w:r>
      <w:instrText xml:space="preserve"> </w:instrText>
    </w:r>
    <w:r>
      <w:fldChar w:fldCharType="separate"/>
    </w:r>
    <w:r w:rsidR="00B4426D">
      <w:rPr>
        <w:noProof/>
      </w:rPr>
      <w:instrText>2</w:instrText>
    </w:r>
    <w:r>
      <w:fldChar w:fldCharType="end"/>
    </w:r>
    <w:r>
      <w:instrText xml:space="preserve"> "..." ""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799F" w14:textId="74831F92" w:rsidR="00B04C39" w:rsidRDefault="00B04C39">
    <w:pPr>
      <w:pStyle w:val="Fuzeile"/>
    </w:pPr>
    <w:r>
      <w:tab/>
    </w:r>
    <w:r>
      <w:tab/>
    </w:r>
    <w:r>
      <w:fldChar w:fldCharType="begin"/>
    </w:r>
    <w:r>
      <w:instrText xml:space="preserve"> </w:instrText>
    </w:r>
    <w:r w:rsidR="00AB1026">
      <w:instrText>IF</w:instrText>
    </w:r>
    <w:r>
      <w:instrText xml:space="preserve"> </w:instrText>
    </w:r>
    <w:r>
      <w:fldChar w:fldCharType="begin"/>
    </w:r>
    <w:r>
      <w:instrText xml:space="preserve"> </w:instrText>
    </w:r>
    <w:r w:rsidR="00AB1026">
      <w:instrText>PAGE</w:instrText>
    </w:r>
    <w:r>
      <w:instrText xml:space="preserve"> </w:instrText>
    </w:r>
    <w:r>
      <w:fldChar w:fldCharType="separate"/>
    </w:r>
    <w:r w:rsidR="00B4426D">
      <w:rPr>
        <w:noProof/>
      </w:rPr>
      <w:instrText>1</w:instrText>
    </w:r>
    <w:r>
      <w:fldChar w:fldCharType="end"/>
    </w:r>
    <w:r>
      <w:instrText>&lt;</w:instrText>
    </w:r>
    <w:r>
      <w:fldChar w:fldCharType="begin"/>
    </w:r>
    <w:r>
      <w:instrText xml:space="preserve"> </w:instrText>
    </w:r>
    <w:r w:rsidR="00AB1026">
      <w:instrText>NUMPAGES</w:instrText>
    </w:r>
    <w:r>
      <w:instrText xml:space="preserve"> </w:instrText>
    </w:r>
    <w:r>
      <w:fldChar w:fldCharType="separate"/>
    </w:r>
    <w:r w:rsidR="00B4426D">
      <w:rPr>
        <w:noProof/>
      </w:rPr>
      <w:instrText>2</w:instrText>
    </w:r>
    <w:r>
      <w:fldChar w:fldCharType="end"/>
    </w:r>
    <w:r>
      <w:instrText xml:space="preserve"> "..." "" </w:instrText>
    </w:r>
    <w:r>
      <w:fldChar w:fldCharType="separate"/>
    </w:r>
    <w:r w:rsidR="00B4426D">
      <w:rPr>
        <w:noProof/>
      </w:rPr>
      <w: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97B15" w14:textId="77777777" w:rsidR="00B274D1" w:rsidRDefault="00B274D1">
      <w:r>
        <w:separator/>
      </w:r>
    </w:p>
  </w:footnote>
  <w:footnote w:type="continuationSeparator" w:id="0">
    <w:p w14:paraId="287187EC" w14:textId="77777777" w:rsidR="00B274D1" w:rsidRDefault="00B27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20CD" w14:textId="77777777" w:rsidR="00B04C39" w:rsidRDefault="00B04C39">
    <w:pPr>
      <w:pStyle w:val="Kopfzeile"/>
      <w:framePr w:wrap="auto" w:vAnchor="text" w:hAnchor="margin" w:xAlign="center" w:y="1"/>
      <w:rPr>
        <w:rStyle w:val="Seitenzahl"/>
      </w:rPr>
    </w:pPr>
    <w:r>
      <w:rPr>
        <w:rStyle w:val="Seitenzahl"/>
      </w:rPr>
      <w:fldChar w:fldCharType="begin"/>
    </w:r>
    <w:r w:rsidR="00AB1026">
      <w:rPr>
        <w:rStyle w:val="Seitenzahl"/>
      </w:rPr>
      <w:instrText>PAGE</w:instrText>
    </w:r>
    <w:r>
      <w:rPr>
        <w:rStyle w:val="Seitenzahl"/>
      </w:rPr>
      <w:instrText xml:space="preserve">  </w:instrText>
    </w:r>
    <w:r>
      <w:rPr>
        <w:rStyle w:val="Seitenzahl"/>
      </w:rPr>
      <w:fldChar w:fldCharType="separate"/>
    </w:r>
    <w:r>
      <w:rPr>
        <w:rStyle w:val="Seitenzahl"/>
        <w:noProof/>
      </w:rPr>
      <w:t>2</w:t>
    </w:r>
    <w:r>
      <w:rPr>
        <w:rStyle w:val="Seitenzahl"/>
      </w:rPr>
      <w:fldChar w:fldCharType="end"/>
    </w:r>
  </w:p>
  <w:p w14:paraId="485E1ADC" w14:textId="77777777" w:rsidR="00B04C39" w:rsidRDefault="00B04C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23F96" w14:textId="77777777" w:rsidR="00B04C39" w:rsidRDefault="00B04C39">
    <w:pPr>
      <w:framePr w:w="340" w:h="113" w:hRule="exact" w:hSpace="142" w:wrap="auto" w:vAnchor="page" w:hAnchor="page" w:x="1" w:y="11908"/>
      <w:pBdr>
        <w:top w:val="single" w:sz="6" w:space="1" w:color="auto"/>
      </w:pBdr>
    </w:pPr>
  </w:p>
  <w:p w14:paraId="06DE5B3A" w14:textId="77777777" w:rsidR="00B04C39" w:rsidRDefault="00B04C39">
    <w:pPr>
      <w:framePr w:w="340" w:h="113" w:hRule="exact" w:hSpace="142" w:wrap="auto" w:vAnchor="page" w:hAnchor="page" w:x="1" w:y="11908"/>
      <w:pBdr>
        <w:top w:val="single" w:sz="6" w:space="1" w:color="auto"/>
      </w:pBdr>
    </w:pPr>
  </w:p>
  <w:p w14:paraId="1B5E6BC2" w14:textId="77777777" w:rsidR="00B04C39" w:rsidRDefault="00B04C39">
    <w:pPr>
      <w:framePr w:w="340" w:h="113" w:hRule="exact" w:hSpace="142" w:wrap="auto" w:vAnchor="page" w:hAnchor="page" w:x="1" w:y="5955"/>
      <w:pBdr>
        <w:top w:val="single" w:sz="6" w:space="1" w:color="auto"/>
      </w:pBdr>
    </w:pPr>
  </w:p>
  <w:p w14:paraId="1058A0FC" w14:textId="77777777" w:rsidR="00B04C39" w:rsidRDefault="00B04C39">
    <w:pPr>
      <w:framePr w:w="284" w:h="113" w:hRule="exact" w:hSpace="142" w:wrap="auto" w:vAnchor="page" w:hAnchor="page" w:x="1" w:y="8421"/>
      <w:pBdr>
        <w:top w:val="single" w:sz="12" w:space="1" w:color="auto"/>
      </w:pBdr>
    </w:pPr>
  </w:p>
  <w:p w14:paraId="33249D2B" w14:textId="11A7FFCB" w:rsidR="00B04C39" w:rsidRPr="007D5F82" w:rsidRDefault="00BD301D" w:rsidP="00B04C39">
    <w:pPr>
      <w:pStyle w:val="Umschlagabsenderadresse"/>
      <w:pBdr>
        <w:bottom w:val="single" w:sz="4" w:space="2" w:color="auto"/>
      </w:pBdr>
      <w:tabs>
        <w:tab w:val="right" w:pos="4253"/>
      </w:tabs>
      <w:spacing w:before="2200"/>
      <w:ind w:right="4817"/>
      <w:rPr>
        <w:rFonts w:ascii="Consolas" w:hAnsi="Consolas"/>
        <w:sz w:val="13"/>
      </w:rPr>
    </w:pPr>
    <w:r>
      <w:rPr>
        <w:rFonts w:ascii="Consolas" w:hAnsi="Consolas"/>
        <w:noProof/>
        <w:sz w:val="13"/>
      </w:rPr>
      <mc:AlternateContent>
        <mc:Choice Requires="wps">
          <w:drawing>
            <wp:anchor distT="0" distB="0" distL="360045" distR="0" simplePos="0" relativeHeight="251657728" behindDoc="1" locked="0" layoutInCell="1" allowOverlap="1" wp14:anchorId="71F99BE2" wp14:editId="31D69F3F">
              <wp:simplePos x="0" y="0"/>
              <wp:positionH relativeFrom="page">
                <wp:posOffset>4508500</wp:posOffset>
              </wp:positionH>
              <wp:positionV relativeFrom="page">
                <wp:posOffset>952500</wp:posOffset>
              </wp:positionV>
              <wp:extent cx="2520315" cy="996950"/>
              <wp:effectExtent l="3175"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CE56A" w14:textId="77777777" w:rsidR="007F206D" w:rsidRDefault="007F206D" w:rsidP="002F022A">
                          <w:pPr>
                            <w:pStyle w:val="StandardWeb"/>
                            <w:spacing w:before="2" w:after="2"/>
                            <w:jc w:val="right"/>
                            <w:rPr>
                              <w:rFonts w:ascii="Verdana" w:hAnsi="Verdana"/>
                              <w:b/>
                              <w:sz w:val="28"/>
                            </w:rPr>
                          </w:pPr>
                          <w:r>
                            <w:rPr>
                              <w:rFonts w:ascii="Verdana" w:hAnsi="Verdana"/>
                              <w:b/>
                              <w:sz w:val="28"/>
                            </w:rPr>
                            <w:t>Ihr Name</w:t>
                          </w:r>
                        </w:p>
                        <w:p w14:paraId="5079CD5B" w14:textId="77777777" w:rsidR="00B04C39" w:rsidRPr="002F022A" w:rsidRDefault="007F206D" w:rsidP="002F022A">
                          <w:pPr>
                            <w:pStyle w:val="StandardWeb"/>
                            <w:spacing w:before="2" w:after="2"/>
                            <w:jc w:val="right"/>
                            <w:rPr>
                              <w:rFonts w:ascii="Verdana" w:hAnsi="Verdana"/>
                              <w:sz w:val="24"/>
                            </w:rPr>
                          </w:pPr>
                          <w:r>
                            <w:rPr>
                              <w:rFonts w:ascii="Verdana" w:hAnsi="Verdana"/>
                              <w:sz w:val="24"/>
                            </w:rPr>
                            <w:t>Straße, Nr.</w:t>
                          </w:r>
                        </w:p>
                        <w:p w14:paraId="6BC7EF3A" w14:textId="77777777" w:rsidR="00B04C39" w:rsidRDefault="007F206D" w:rsidP="002F022A">
                          <w:pPr>
                            <w:pStyle w:val="StandardWeb"/>
                            <w:spacing w:before="2" w:after="2"/>
                            <w:jc w:val="right"/>
                            <w:rPr>
                              <w:rFonts w:ascii="Verdana" w:hAnsi="Verdana"/>
                              <w:sz w:val="24"/>
                            </w:rPr>
                          </w:pPr>
                          <w:r>
                            <w:rPr>
                              <w:rFonts w:ascii="Verdana" w:hAnsi="Verdana"/>
                              <w:sz w:val="24"/>
                            </w:rPr>
                            <w:t>PLZ</w:t>
                          </w:r>
                          <w:r w:rsidR="002F022A" w:rsidRPr="002F022A">
                            <w:rPr>
                              <w:rFonts w:ascii="Verdana" w:hAnsi="Verdana"/>
                              <w:sz w:val="24"/>
                            </w:rPr>
                            <w:t xml:space="preserve"> </w:t>
                          </w:r>
                          <w:r>
                            <w:rPr>
                              <w:rFonts w:ascii="Verdana" w:hAnsi="Verdana"/>
                              <w:sz w:val="24"/>
                            </w:rPr>
                            <w:t>Wohno</w:t>
                          </w:r>
                          <w:r w:rsidR="002F022A" w:rsidRPr="002F022A">
                            <w:rPr>
                              <w:rFonts w:ascii="Verdana" w:hAnsi="Verdana"/>
                              <w:sz w:val="24"/>
                            </w:rPr>
                            <w:t>rt</w:t>
                          </w:r>
                        </w:p>
                        <w:p w14:paraId="703175BC" w14:textId="77777777" w:rsidR="007F206D" w:rsidRDefault="007F206D" w:rsidP="002F022A">
                          <w:pPr>
                            <w:pStyle w:val="StandardWeb"/>
                            <w:spacing w:before="2" w:after="2"/>
                            <w:jc w:val="right"/>
                            <w:rPr>
                              <w:rFonts w:ascii="Verdana" w:hAnsi="Verdana"/>
                              <w:sz w:val="24"/>
                            </w:rPr>
                          </w:pPr>
                          <w:r>
                            <w:rPr>
                              <w:rFonts w:ascii="Verdana" w:hAnsi="Verdana"/>
                              <w:sz w:val="24"/>
                            </w:rPr>
                            <w:t>Telefon Nr.</w:t>
                          </w:r>
                        </w:p>
                        <w:p w14:paraId="347E9C44" w14:textId="77777777" w:rsidR="007F206D" w:rsidRPr="002F022A" w:rsidRDefault="007F206D" w:rsidP="002F022A">
                          <w:pPr>
                            <w:pStyle w:val="StandardWeb"/>
                            <w:spacing w:before="2" w:after="2"/>
                            <w:jc w:val="right"/>
                            <w:rPr>
                              <w:sz w:val="24"/>
                            </w:rPr>
                          </w:pPr>
                          <w:proofErr w:type="spellStart"/>
                          <w:r>
                            <w:rPr>
                              <w:rFonts w:ascii="Verdana" w:hAnsi="Verdana"/>
                              <w:sz w:val="24"/>
                            </w:rPr>
                            <w:t>EMail</w:t>
                          </w:r>
                          <w:proofErr w:type="spellEnd"/>
                        </w:p>
                        <w:p w14:paraId="783DB6FD" w14:textId="77777777" w:rsidR="00B04C39" w:rsidRPr="00130970" w:rsidRDefault="00B04C39" w:rsidP="00B04C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99BE2" id="_x0000_t202" coordsize="21600,21600" o:spt="202" path="m,l,21600r21600,l21600,xe">
              <v:stroke joinstyle="miter"/>
              <v:path gradientshapeok="t" o:connecttype="rect"/>
            </v:shapetype>
            <v:shape id="Text Box 1" o:spid="_x0000_s1028" type="#_x0000_t202" style="position:absolute;margin-left:355pt;margin-top:75pt;width:198.45pt;height:78.5pt;z-index:-251658752;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" stroked="f">
              <v:textbox inset="0,0,0,0">
                <w:txbxContent>
                  <w:p w14:paraId="167CE56A" w14:textId="77777777" w:rsidR="007F206D" w:rsidRDefault="007F206D" w:rsidP="002F022A">
                    <w:pPr>
                      <w:pStyle w:val="StandardWeb"/>
                      <w:spacing w:before="2" w:after="2"/>
                      <w:jc w:val="right"/>
                      <w:rPr>
                        <w:rFonts w:ascii="Verdana" w:hAnsi="Verdana"/>
                        <w:b/>
                        <w:sz w:val="28"/>
                      </w:rPr>
                    </w:pPr>
                    <w:r>
                      <w:rPr>
                        <w:rFonts w:ascii="Verdana" w:hAnsi="Verdana"/>
                        <w:b/>
                        <w:sz w:val="28"/>
                      </w:rPr>
                      <w:t>Ihr Name</w:t>
                    </w:r>
                  </w:p>
                  <w:p w14:paraId="5079CD5B" w14:textId="77777777" w:rsidR="00B04C39" w:rsidRPr="002F022A" w:rsidRDefault="007F206D" w:rsidP="002F022A">
                    <w:pPr>
                      <w:pStyle w:val="StandardWeb"/>
                      <w:spacing w:before="2" w:after="2"/>
                      <w:jc w:val="right"/>
                      <w:rPr>
                        <w:rFonts w:ascii="Verdana" w:hAnsi="Verdana"/>
                        <w:sz w:val="24"/>
                      </w:rPr>
                    </w:pPr>
                    <w:r>
                      <w:rPr>
                        <w:rFonts w:ascii="Verdana" w:hAnsi="Verdana"/>
                        <w:sz w:val="24"/>
                      </w:rPr>
                      <w:t>Straße, Nr.</w:t>
                    </w:r>
                  </w:p>
                  <w:p w14:paraId="6BC7EF3A" w14:textId="77777777" w:rsidR="00B04C39" w:rsidRDefault="007F206D" w:rsidP="002F022A">
                    <w:pPr>
                      <w:pStyle w:val="StandardWeb"/>
                      <w:spacing w:before="2" w:after="2"/>
                      <w:jc w:val="right"/>
                      <w:rPr>
                        <w:rFonts w:ascii="Verdana" w:hAnsi="Verdana"/>
                        <w:sz w:val="24"/>
                      </w:rPr>
                    </w:pPr>
                    <w:r>
                      <w:rPr>
                        <w:rFonts w:ascii="Verdana" w:hAnsi="Verdana"/>
                        <w:sz w:val="24"/>
                      </w:rPr>
                      <w:t>PLZ</w:t>
                    </w:r>
                    <w:r w:rsidR="002F022A" w:rsidRPr="002F022A">
                      <w:rPr>
                        <w:rFonts w:ascii="Verdana" w:hAnsi="Verdana"/>
                        <w:sz w:val="24"/>
                      </w:rPr>
                      <w:t xml:space="preserve"> </w:t>
                    </w:r>
                    <w:r>
                      <w:rPr>
                        <w:rFonts w:ascii="Verdana" w:hAnsi="Verdana"/>
                        <w:sz w:val="24"/>
                      </w:rPr>
                      <w:t>Wohno</w:t>
                    </w:r>
                    <w:r w:rsidR="002F022A" w:rsidRPr="002F022A">
                      <w:rPr>
                        <w:rFonts w:ascii="Verdana" w:hAnsi="Verdana"/>
                        <w:sz w:val="24"/>
                      </w:rPr>
                      <w:t>rt</w:t>
                    </w:r>
                  </w:p>
                  <w:p w14:paraId="703175BC" w14:textId="77777777" w:rsidR="007F206D" w:rsidRDefault="007F206D" w:rsidP="002F022A">
                    <w:pPr>
                      <w:pStyle w:val="StandardWeb"/>
                      <w:spacing w:before="2" w:after="2"/>
                      <w:jc w:val="right"/>
                      <w:rPr>
                        <w:rFonts w:ascii="Verdana" w:hAnsi="Verdana"/>
                        <w:sz w:val="24"/>
                      </w:rPr>
                    </w:pPr>
                    <w:r>
                      <w:rPr>
                        <w:rFonts w:ascii="Verdana" w:hAnsi="Verdana"/>
                        <w:sz w:val="24"/>
                      </w:rPr>
                      <w:t>Telefon Nr.</w:t>
                    </w:r>
                  </w:p>
                  <w:p w14:paraId="347E9C44" w14:textId="77777777" w:rsidR="007F206D" w:rsidRPr="002F022A" w:rsidRDefault="007F206D" w:rsidP="002F022A">
                    <w:pPr>
                      <w:pStyle w:val="StandardWeb"/>
                      <w:spacing w:before="2" w:after="2"/>
                      <w:jc w:val="right"/>
                      <w:rPr>
                        <w:sz w:val="24"/>
                      </w:rPr>
                    </w:pPr>
                    <w:proofErr w:type="spellStart"/>
                    <w:r>
                      <w:rPr>
                        <w:rFonts w:ascii="Verdana" w:hAnsi="Verdana"/>
                        <w:sz w:val="24"/>
                      </w:rPr>
                      <w:t>EMail</w:t>
                    </w:r>
                    <w:proofErr w:type="spellEnd"/>
                  </w:p>
                  <w:p w14:paraId="783DB6FD" w14:textId="77777777" w:rsidR="00B04C39" w:rsidRPr="00130970" w:rsidRDefault="00B04C39" w:rsidP="00B04C39"/>
                </w:txbxContent>
              </v:textbox>
              <w10:wrap anchorx="page" anchory="page"/>
            </v:shape>
          </w:pict>
        </mc:Fallback>
      </mc:AlternateContent>
    </w:r>
    <w:r w:rsidR="007F206D">
      <w:rPr>
        <w:rFonts w:ascii="Consolas" w:hAnsi="Consolas"/>
        <w:noProof/>
        <w:sz w:val="13"/>
      </w:rPr>
      <w:t>Ihr Name</w:t>
    </w:r>
    <w:r w:rsidR="002F022A">
      <w:rPr>
        <w:rFonts w:ascii="Consolas" w:hAnsi="Consolas"/>
        <w:noProof/>
        <w:sz w:val="13"/>
      </w:rPr>
      <w:t xml:space="preserve"> </w:t>
    </w:r>
    <w:r w:rsidR="00B04C39" w:rsidRPr="007D5F82">
      <w:rPr>
        <w:rFonts w:ascii="Consolas" w:hAnsi="Consolas"/>
        <w:sz w:val="13"/>
      </w:rPr>
      <w:t xml:space="preserve">• </w:t>
    </w:r>
    <w:r w:rsidR="007F206D">
      <w:rPr>
        <w:rFonts w:ascii="Consolas" w:hAnsi="Consolas"/>
        <w:sz w:val="13"/>
      </w:rPr>
      <w:t>Straße Nr.</w:t>
    </w:r>
    <w:r w:rsidR="00B04C39">
      <w:rPr>
        <w:rFonts w:ascii="Consolas" w:hAnsi="Consolas"/>
        <w:sz w:val="13"/>
      </w:rPr>
      <w:t xml:space="preserve"> • </w:t>
    </w:r>
    <w:r w:rsidR="007F206D">
      <w:rPr>
        <w:rFonts w:ascii="Consolas" w:hAnsi="Consolas"/>
        <w:sz w:val="13"/>
      </w:rPr>
      <w:t>PLZ</w:t>
    </w:r>
    <w:r w:rsidR="002F022A">
      <w:rPr>
        <w:rFonts w:ascii="Consolas" w:hAnsi="Consolas"/>
        <w:sz w:val="13"/>
      </w:rPr>
      <w:t xml:space="preserve"> </w:t>
    </w:r>
    <w:r w:rsidR="007F206D">
      <w:rPr>
        <w:rFonts w:ascii="Consolas" w:hAnsi="Consolas"/>
        <w:sz w:val="13"/>
      </w:rPr>
      <w:t>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5C89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9C39C6"/>
    <w:multiLevelType w:val="singleLevel"/>
    <w:tmpl w:val="B5CE23D0"/>
    <w:lvl w:ilvl="0">
      <w:start w:val="1"/>
      <w:numFmt w:val="bullet"/>
      <w:pStyle w:val="Aufzhlung"/>
      <w:lvlText w:val=""/>
      <w:lvlJc w:val="left"/>
      <w:pPr>
        <w:tabs>
          <w:tab w:val="num" w:pos="360"/>
        </w:tabs>
        <w:ind w:left="284" w:hanging="284"/>
      </w:pPr>
      <w:rPr>
        <w:rFonts w:ascii="Symbol" w:hAnsi="Symbol" w:hint="default"/>
      </w:rPr>
    </w:lvl>
  </w:abstractNum>
  <w:abstractNum w:abstractNumId="2" w15:restartNumberingAfterBreak="0">
    <w:nsid w:val="307943B5"/>
    <w:multiLevelType w:val="multilevel"/>
    <w:tmpl w:val="8D8E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52037"/>
    <w:multiLevelType w:val="multilevel"/>
    <w:tmpl w:val="4A64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B1D63"/>
    <w:multiLevelType w:val="hybridMultilevel"/>
    <w:tmpl w:val="75721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AF"/>
    <w:rsid w:val="00074D92"/>
    <w:rsid w:val="000B2C74"/>
    <w:rsid w:val="00171588"/>
    <w:rsid w:val="001C4CAF"/>
    <w:rsid w:val="001D3ADB"/>
    <w:rsid w:val="00220A5F"/>
    <w:rsid w:val="00285F7C"/>
    <w:rsid w:val="00286DCA"/>
    <w:rsid w:val="002E7D98"/>
    <w:rsid w:val="002F022A"/>
    <w:rsid w:val="0033444F"/>
    <w:rsid w:val="003A65B8"/>
    <w:rsid w:val="004203A1"/>
    <w:rsid w:val="00424723"/>
    <w:rsid w:val="00526A5B"/>
    <w:rsid w:val="0073151C"/>
    <w:rsid w:val="007F206D"/>
    <w:rsid w:val="00843249"/>
    <w:rsid w:val="009A09C3"/>
    <w:rsid w:val="00AB1026"/>
    <w:rsid w:val="00B04C39"/>
    <w:rsid w:val="00B274D1"/>
    <w:rsid w:val="00B4426D"/>
    <w:rsid w:val="00B70918"/>
    <w:rsid w:val="00BC5E0F"/>
    <w:rsid w:val="00BD301D"/>
    <w:rsid w:val="00C146EF"/>
    <w:rsid w:val="00C701A9"/>
    <w:rsid w:val="00C93644"/>
    <w:rsid w:val="00CB749C"/>
    <w:rsid w:val="00D70ABB"/>
    <w:rsid w:val="00DA180C"/>
    <w:rsid w:val="00E91414"/>
    <w:rsid w:val="00EC7098"/>
    <w:rsid w:val="00F14821"/>
    <w:rsid w:val="00FC21C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02F43"/>
  <w15:chartTrackingRefBased/>
  <w15:docId w15:val="{1DAD00F5-1879-2846-A34E-08117D40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2576D"/>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576D"/>
    <w:pPr>
      <w:tabs>
        <w:tab w:val="center" w:pos="4536"/>
        <w:tab w:val="right" w:pos="9072"/>
      </w:tabs>
    </w:pPr>
  </w:style>
  <w:style w:type="character" w:styleId="Seitenzahl">
    <w:name w:val="page number"/>
    <w:rsid w:val="0062576D"/>
    <w:rPr>
      <w:rFonts w:ascii="Arial" w:hAnsi="Arial"/>
      <w:sz w:val="22"/>
    </w:rPr>
  </w:style>
  <w:style w:type="paragraph" w:styleId="Fuzeile">
    <w:name w:val="footer"/>
    <w:basedOn w:val="Standard"/>
    <w:rsid w:val="0062576D"/>
    <w:pPr>
      <w:tabs>
        <w:tab w:val="center" w:pos="4536"/>
        <w:tab w:val="right" w:pos="9072"/>
      </w:tabs>
    </w:pPr>
    <w:rPr>
      <w:sz w:val="18"/>
    </w:rPr>
  </w:style>
  <w:style w:type="paragraph" w:styleId="Umschlagabsenderadresse">
    <w:name w:val="envelope return"/>
    <w:basedOn w:val="Standard"/>
    <w:next w:val="Kopfzeile"/>
    <w:rsid w:val="0062576D"/>
    <w:pPr>
      <w:spacing w:before="1880"/>
      <w:ind w:right="4536"/>
    </w:pPr>
    <w:rPr>
      <w:sz w:val="18"/>
    </w:rPr>
  </w:style>
  <w:style w:type="paragraph" w:styleId="Textkrper">
    <w:name w:val="Body Text"/>
    <w:basedOn w:val="Standard"/>
    <w:rsid w:val="0062576D"/>
    <w:pPr>
      <w:spacing w:before="160" w:line="320" w:lineRule="atLeast"/>
    </w:pPr>
  </w:style>
  <w:style w:type="paragraph" w:customStyle="1" w:styleId="Adresse">
    <w:name w:val="Adresse"/>
    <w:basedOn w:val="Standard"/>
    <w:rsid w:val="0062576D"/>
  </w:style>
  <w:style w:type="paragraph" w:styleId="Datum">
    <w:name w:val="Date"/>
    <w:basedOn w:val="Standard"/>
    <w:next w:val="Standard"/>
    <w:rsid w:val="0062576D"/>
    <w:pPr>
      <w:ind w:left="5954"/>
    </w:pPr>
  </w:style>
  <w:style w:type="paragraph" w:customStyle="1" w:styleId="Betreff">
    <w:name w:val="Betreff"/>
    <w:basedOn w:val="Standard"/>
    <w:next w:val="Anlagen"/>
    <w:rsid w:val="0062576D"/>
    <w:rPr>
      <w:b/>
    </w:rPr>
  </w:style>
  <w:style w:type="paragraph" w:customStyle="1" w:styleId="Anlagen">
    <w:name w:val="Anlagen"/>
    <w:basedOn w:val="Standard"/>
    <w:next w:val="Anrede"/>
    <w:rsid w:val="0062576D"/>
    <w:pPr>
      <w:tabs>
        <w:tab w:val="left" w:pos="1134"/>
      </w:tabs>
      <w:spacing w:before="120"/>
      <w:ind w:left="1134" w:hanging="1134"/>
    </w:pPr>
  </w:style>
  <w:style w:type="paragraph" w:styleId="Anrede">
    <w:name w:val="Salutation"/>
    <w:basedOn w:val="Standard"/>
    <w:next w:val="Textkrper"/>
    <w:rsid w:val="0062576D"/>
    <w:pPr>
      <w:spacing w:before="480" w:after="160"/>
    </w:pPr>
  </w:style>
  <w:style w:type="paragraph" w:customStyle="1" w:styleId="Terminfett">
    <w:name w:val="Termin fett"/>
    <w:aliases w:val="zentriert"/>
    <w:basedOn w:val="Textkrper"/>
    <w:next w:val="Textkrper"/>
    <w:rsid w:val="0062576D"/>
    <w:pPr>
      <w:jc w:val="center"/>
    </w:pPr>
    <w:rPr>
      <w:b/>
    </w:rPr>
  </w:style>
  <w:style w:type="paragraph" w:styleId="Gruformel">
    <w:name w:val="Closing"/>
    <w:basedOn w:val="Standard"/>
    <w:next w:val="Anlageunten"/>
    <w:rsid w:val="0062576D"/>
    <w:pPr>
      <w:keepNext/>
      <w:keepLines/>
      <w:spacing w:before="480"/>
    </w:pPr>
  </w:style>
  <w:style w:type="paragraph" w:customStyle="1" w:styleId="Aufzhlung">
    <w:name w:val="Aufzählung"/>
    <w:basedOn w:val="Textkrper"/>
    <w:rsid w:val="0062576D"/>
    <w:pPr>
      <w:numPr>
        <w:numId w:val="2"/>
      </w:numPr>
      <w:spacing w:before="0"/>
    </w:pPr>
  </w:style>
  <w:style w:type="paragraph" w:customStyle="1" w:styleId="Anlageunten">
    <w:name w:val="Anlage_unten"/>
    <w:basedOn w:val="Anlagen"/>
    <w:rsid w:val="0062576D"/>
    <w:pPr>
      <w:spacing w:before="480"/>
    </w:pPr>
  </w:style>
  <w:style w:type="paragraph" w:styleId="Textkrper2">
    <w:name w:val="Body Text 2"/>
    <w:basedOn w:val="Standard"/>
    <w:rsid w:val="0062576D"/>
    <w:rPr>
      <w:sz w:val="18"/>
    </w:rPr>
  </w:style>
  <w:style w:type="character" w:styleId="Hyperlink">
    <w:name w:val="Hyperlink"/>
    <w:rsid w:val="00A74649"/>
    <w:rPr>
      <w:color w:val="0000FF"/>
      <w:u w:val="single"/>
    </w:rPr>
  </w:style>
  <w:style w:type="character" w:styleId="Hervorhebung">
    <w:name w:val="Emphasis"/>
    <w:uiPriority w:val="20"/>
    <w:qFormat/>
    <w:rsid w:val="000E1466"/>
    <w:rPr>
      <w:i/>
    </w:rPr>
  </w:style>
  <w:style w:type="paragraph" w:styleId="StandardWeb">
    <w:name w:val="Normal (Web)"/>
    <w:basedOn w:val="Standard"/>
    <w:uiPriority w:val="99"/>
    <w:rsid w:val="00130970"/>
    <w:pPr>
      <w:spacing w:beforeLines="1" w:afterLines="1"/>
    </w:pPr>
    <w:rPr>
      <w:rFonts w:ascii="Times" w:hAnsi="Times"/>
      <w:sz w:val="20"/>
      <w:szCs w:val="20"/>
    </w:rPr>
  </w:style>
  <w:style w:type="paragraph" w:styleId="Listenabsatz">
    <w:name w:val="List Paragraph"/>
    <w:basedOn w:val="Standard"/>
    <w:qFormat/>
    <w:rsid w:val="00EC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8555">
      <w:bodyDiv w:val="1"/>
      <w:marLeft w:val="0"/>
      <w:marRight w:val="0"/>
      <w:marTop w:val="0"/>
      <w:marBottom w:val="0"/>
      <w:divBdr>
        <w:top w:val="none" w:sz="0" w:space="0" w:color="auto"/>
        <w:left w:val="none" w:sz="0" w:space="0" w:color="auto"/>
        <w:bottom w:val="none" w:sz="0" w:space="0" w:color="auto"/>
        <w:right w:val="none" w:sz="0" w:space="0" w:color="auto"/>
      </w:divBdr>
    </w:div>
    <w:div w:id="1763993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0EF7-E48C-4893-BEAA-9DBB950C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1450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Dokumentvorlage mit neuem Uni-Logo</vt:lpstr>
      <vt:lpstr>Dokumentvorlage mit neuem Uni-Logo</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mit neuem Uni-Logo</dc:title>
  <dc:subject/>
  <dc:creator>Paul Albatros</dc:creator>
  <cp:keywords/>
  <dc:description/>
  <cp:lastModifiedBy>Microsoft Office User</cp:lastModifiedBy>
  <cp:revision>3</cp:revision>
  <cp:lastPrinted>2021-01-12T18:12:00Z</cp:lastPrinted>
  <dcterms:created xsi:type="dcterms:W3CDTF">2021-01-14T14:24:00Z</dcterms:created>
  <dcterms:modified xsi:type="dcterms:W3CDTF">2021-01-14T14:33:00Z</dcterms:modified>
</cp:coreProperties>
</file>